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1"/>
        <w:gridCol w:w="3490"/>
        <w:gridCol w:w="4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zaś aby nie stałaby się ucieczka wasza zimą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też, aby nie stało się to zimą.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 się zaś, żeby nie stało się zimą.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zaś aby nie stałaby się ucieczka wasza zimą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2024-05-21T00:47:33Z</dcterms:modified>
</cp:coreProperties>
</file>