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6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dni te ucisk jaki nie stał się taki od początku stworzenia które stworzył Bóg aż do teraz i nie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te bowiem będą czasem takiego ucisku,* jakiego nie było** od początku stworzenia,*** którego dokonał Bóg, aż dotąd – i na pewno nie będzie.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 bowiem dni owe uciskiem, jaki nie stał się taki od początku stworzenia, które stworzył Bóg, aż do teraz, i nie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dni te ucisk jaki nie stał się taki od początku stworzenia które stworzył Bóg aż do teraz i nie stałby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12:1&lt;/x&gt;; &lt;x&gt;480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4:32&lt;/x&gt;; &lt;x&gt;480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2024-05-21T02:21:26Z</dcterms:modified>
</cp:coreProperties>
</file>