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jeśli ktoś wam powiedziałby oto tu Pomazaniec czy oto tam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wam wtedy powiedział: Oto tu jest Chrystus! Oto tam! – nie wierzcie;*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jeśli ktoś wam powie: "Oto tu Pomazaniec", "Oto tam",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jeśli ktoś wam powiedziałby oto tu Pomazaniec czy oto tam nie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2024-05-21T04:58:28Z</dcterms:modified>
</cp:coreProperties>
</file>