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0"/>
        <w:gridCol w:w="317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Zapowiedziałem wam wszystko.*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strzeżcie się,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 oto przepowiedziałem wam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strzeżcie się!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uważajcie.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strzeżcie się; otom wam wszystko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patrzcie, otom wam wszytko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przeto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baczcie: Przepowiedziałem wam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uważajcie,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więc oczy szeroko otwarte! Wszystko wam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wy uważajcie. Zapowiedziałem wam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uważajcie! Uprzedziłem was o 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uważajcie! Wszystko wam przepowiedziałem.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стережіться: наперед кажу вам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poglądajcie, zapowiedziałem wam wszystkie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się strzeżcie; oto wam wszystko zapowiedziałem.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strzeżcie się! Powiedziałem wam wszystko zawczasu!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baczności; wszystko wam z góry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uważajcie i pamiętajcie, że was ostrzegałem!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14:29&lt;/x&gt;; 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2024-05-21T02:22:20Z</dcterms:modified>
</cp:coreProperties>
</file>