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jest blisko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dziać będzie, poznawajcie, że blisko jest i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obaczycie, iż się to dziać będzie, wiedzcie, że już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wydarzenia,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jest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już jest blisko,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 - gdy zobaczycie te wydarzenia - poznacie, że to jest już blisko,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zobaczycie, że to się dzieje, wiedzcie, że (to) jest bliskie,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відбувається, - знайте, що близько, уже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sprawy stające się, rozeznawajcie że blisko jakościowo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ujrzycie, że to się dokonuje,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ujrzycie, że dzieją się te wszystkie rzeczy, wiedzcie,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ujrzycie, iż się to dzieje,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2024-05-17T16:49:40Z</dcterms:modified>
</cp:coreProperties>
</file>