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Piotr, Jakub, Jan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naprzeciwko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przeciwko kościołowi, pytali go osobno Piotr, i Jakób,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 kościołowi, pytali go osobno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pytali Go na osobności Piotr, Jakub,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zapytali go na osobności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 naprzeciw świątyni, wtedy Piotr, Jakub, Jan i Andrzej,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naprzeciw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siedział pod Górą Oliwną od strony świątyni, zapytał Go na osobności Piotr, Jakub, Jan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siedział na Górze Oliwnej naprzeciw świątyni, Piotr, Jakub, Jan i Andrzej zapytali go poufnie: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Górze Oliwnej, naprzeciw świątyni, pytał Go na osobności Piotr i Jakub, i Jan, i Andrzej: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він сидів на Оливній горі навпроти храму, питали Його наодинці Петро, Яків, Іван та Андрій: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odgórnie zasiadającego jako na swoje jego do sfery funkcji Góry Drzew Oliwnych z góry naprzeciw świątyni, nadto wzywał do uwyraźnienia się go w tej którą miał z góry aż na dół w swoją własną sferę Petros i Iakobos i Ioannes i Andreas: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oliwek, naprzeciwko Świątyni, pytali go na osobności Piotr, Jakób,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 naprzeciwko Świątyni, Kefa, Ja'akow, Jochanan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Piotr i Jakub, i Jan, i Andrzej zaczęli go pytać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mając przed sobą widok na Jerozolimę, Piotr, Jakub, Jan i Andrzej dyskretnie zapytali 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2024-05-20T23:44:28Z</dcterms:modified>
</cp:coreProperties>
</file>