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5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przeminą,* ale moje słowa na pewno nie przeminą.**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zaś słowa me nie -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 zaś słowa moje nie mogłyby przeminąć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przeminą;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 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Niebo i ziemia przeminą, ale słowa moje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Небо й земля минуться, - слова ж мої не минуться.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wiadome niebo i ta wiadoma ziemia miną obok-przeciw, te zaś odwzorowane wnioski moje żadną metodą nie miną obok-przeciw.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ale moje słowa na pewno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nie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i ziemia przeminą, lecz moje słowa pozostaną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5:18&lt;/x&gt;; &lt;x&gt;490 16:17&lt;/x&gt;; &lt;x&gt;680 3:10&lt;/x&gt;; &lt;x&gt;730 20:11&lt;/x&gt;;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&lt;x&gt;230 119:89&lt;/x&gt;; &lt;x&gt;290 40:8&lt;/x&gt;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2024-05-20T23:59:55Z</dcterms:modified>
</cp:coreProperties>
</file>