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kiedy te będzie i co znak kiedy miałoby wszystkie te być spełnionymi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nastąpi* i jaki będzie znak, gdy się to wszystko będzie miało spełniać?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nam, kiedy to będzie i co znakiem, kiedy miałoby to spełnić się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kiedy te będzie i co znak kiedy miałoby wszystkie te być spełnionymi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2024-05-17T00:45:46Z</dcterms:modified>
</cp:coreProperties>
</file>