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Uważajcie,* aby ktoś was nie zwiódł.**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zaczął mówić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zaczął im mówić: 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 im,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odpowiedziawszy, począł im mówić: 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im mówić: Strzeżcie się, żeby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żeby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im mówić: Uważajcie, aby ktoś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do nich mówić: „Uważajcie,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zaczął im wyjaśniać: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im,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 kto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zaczął im mówić: - Uważajcie,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почав їм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Стережіться, щоб хтось вас не обманув: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począł sobie aby powiadać im: Poglądajcie aby nie ktoś was zwiódłby.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zaczął im mówić: Uważajcie, aby ktoś was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zaczął im mówić: "Uważajcie! Nie pozwólcie, żeby was ktoś nabrał!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zaczął do nich mówić: ”Baczcie, żeby was nikt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dajcie się nikomu oszukać!—przestrzegł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29:8&lt;/x&gt;; &lt;x&gt;480 13:22&lt;/x&gt;; &lt;x&gt;560 5:6&lt;/x&gt;; &lt;x&gt;600 2:2-3&lt;/x&gt;;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2024-05-17T16:21:15Z</dcterms:modified>
</cp:coreProperties>
</file>