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7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oni, gdy to usłyszeli, ucieszyli się i obiecali dać mu srebro.* On zaś zaczął szukać dogodnej sposobności, jak by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usłyszawszy uradowali się i obiecali mu srebro dać. I szukał, jakby go sposobną porą (wydać).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uradowali się i obiecali mu srebro dać i szukał jakby dogodnej pory Go mógłby wydać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2024-05-20T17:15:37Z</dcterms:modified>
</cp:coreProperties>
</file>