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9"/>
        <w:gridCol w:w="49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pokaże wam duży pokój na piętrze, usłany, gotowy – i tam nam przygotujcie.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on wam pokaże piętro wielkie, usłane, gotowe. I tam przygotujcie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wam pokaże górny pokój wielki który jest usłany gotowy tam przygotujcie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2024-05-20T14:13:17Z</dcterms:modified>
</cp:coreProperties>
</file>