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3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Mu i jeśli wszyscy zostaną zgorszeni ale nie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Niego: Nawet gdyby wszyscy zrazili się – Ja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rzekł mu: Jeśli i wszyscy potkną się, ale nie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Mu i jeśli wszyscy zostaną zgorszeni ale nie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2024-05-20T17:27:14Z</dcterms:modified>
</cp:coreProperties>
</file>