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odpowiedział: Zapewniam cię, dziś, tej nocy, zanim kogut dwukrotnie zapieje, trzykrotnie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Jezus: Zaprawdę powiadam ci, że dziś,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tobie, iż dziś tej nocy, pierwej niż dwakroć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Jezus: Zaprawdę powiadam ci, iż ty dziś, tej nocy, pierwej niż dwakroć kur zapoje, trzykroć się mnie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Zaprawdę, powiadam ci: dzisiaj, tej nocy, zanim kogut dwa razy zapieje,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ci, że ty dzisiaj, tej nocy, pierwej niż kur dwakroć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Zapewniam cię, że ty dzisiaj, tej nocy, zanim kogut dwa razy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„Zapewniam cię: Jeszcze dzisiaj, tej nocy, zanim kogut dwa razy zapieje, ty trzy razy się Mnie wyprzesz”.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„Zapewniam cię, że ty dzisiaj, tej nocy, nim kogut drugi raz zapieje, wyprzesz się mnie trzy razy”.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tobie, iż dziś nocy tej pierwej niż dwakroć kur zapoje, trzykroć się mnie zaprzysz;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- Zaprawdę, powiadam ci: (jeszcze) dzisiaj, tej nocy, zanim kogut zapieje dwa razy, 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тобі, що ти нині, цієї ночі, перш ніж двічі заспіває півень, ти тричі мене зречешся!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 Iesus: Istotne powiadam ci, że ty dzisiaj tą właśnie nocą wprzód niż okoliczności uczynią dwa razy koguta mogącym przygłosić, trzy razy mnie odeprzesz.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Zaprawdę powiadam ci, że dzisiaj, w czasie tej nocy, wpierw nim kogut dwakroć zapieje,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 owszem! Mówię ci, że jeszcze tej nocy, zanim kogut zapieje dwa razy, wyprzesz się mnie trzykrotnie!".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rzekł do niego: ”Zaprawdę ci mówię: Ty dzisiaj, i to tej nocy, zanim kogut dwa razy zapieje, właśnie ty trzy razy się mnie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cię, że jeszcze tej nocy, zanim o świcie dwa razy zapieje kogut, trzy razy zaprzeczysz, że Mnie znasz—odpowiedział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2024-05-20T12:40:38Z</dcterms:modified>
</cp:coreProperties>
</file>