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z sobą Piotra, Jakuba i Jana* i zaczął się trwożyć i niepokoić.**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zabiera z sobą Piotra, i Jakuba, i Jana z nim, i zaczął lękać się i niepokoić,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zabiera Piotra i Jakuba i Jana ze sobą i zaczął być zdumionym i niepokoić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5:37&lt;/x&gt;; &lt;x&gt;480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odczuwać niepokój i lęk;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2024-05-20T16:35:15Z</dcterms:modified>
</cp:coreProperties>
</file>