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zasmucona jest dusza moja aż do śmierci pozostańcie tu i 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Moja dusza jest smutna aż na śmierć;* ** zostańcie tu i czuwajcie.***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Zasmucona jest dusza ma aż do śmierci.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zasmucona jest dusza moja aż do śmierci pozostańcie tu i czuwajcie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aż do śmierci, ἕως θανάτου.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13:33&lt;/x&gt;; &lt;x&gt;480 14:38&lt;/x&gt;;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2024-05-20T14:12:36Z</dcterms:modified>
</cp:coreProperties>
</file>