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powtarzał: Abba,* Ojcze!** Dla Ciebie wszystko jest możliwe,*** oddal ode Mnie ten kielich;**** jednak nie co Ja chcę, ale co Ty.*****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Abba, Ojcze, wszystko możliwe ci. Odwróć kielich ten ode mnie; ale nie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Abba, </w:t>
      </w:r>
      <w:r>
        <w:rPr>
          <w:rtl/>
        </w:rPr>
        <w:t>אַּבָא</w:t>
      </w:r>
      <w:r>
        <w:rPr>
          <w:rtl w:val="0"/>
        </w:rPr>
        <w:t xml:space="preserve"> (’abba’), aram.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2024-05-20T15:27:43Z</dcterms:modified>
</cp:coreProperties>
</file>