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się, wypowiadając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odszedłszy zaczął się modlić (to) samo słowo mówiąc.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się. Wypowiedział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odszedszy, modlił się, w 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znowu i modlił się,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ponownie,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ponownie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odszedłszy modlił się, wypowiadając te same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odszedł i modlił się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odszedł, i modlił się,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знову, помолився, промовивши те ж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odszedłszy pomodlił się ten sam odwzorowany wniosek rzekłszy.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odszedł, pomodlił się,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i modlił się, mówiąc te same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znowu, i się modlił,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dalej się modlił.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2024-06-02T13:23:46Z</dcterms:modified>
</cp:coreProperties>
</file>