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6"/>
        <w:gridCol w:w="3259"/>
        <w:gridCol w:w="4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odszedłszy pomodlił się to samo słowo powiedziawszy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odszedł pomodlić się, wypowiadając to samo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odszedłszy zaczął się modlić (to) samo słowo mówiąc.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odszedłszy pomodlił się (to) samo słowo powiedziawszy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2024-06-02T13:35:35Z</dcterms:modified>
</cp:coreProperties>
</file>