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znów zastał ich śpiącymi, gdyż oczy ich były obciążone –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przyszedłszy znalazł ich śpiących. były bowiem ich oczy obciążone, i nie wiedzieli. co odpowiedzieliby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po raz kolejny zastał ich pogrążonych we śnie, bo oczy same im się zamykały —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wrócił, ponownie zastał ich śpiących, bo oczy same im się zamykały;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znalazł je zasię śpiące, (bo oczy ich były obciążone,) a nie wiedzieli, co mu odpowiedzieć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nalazł je zasię śpiące (bo oczy ich były obciążone), a nie wiedzieli, co by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zastał ich śpiących, gdyż oczy ich były zmorzone snem,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wrócił, zastał ich znowu śpiących, albowiem oczy ich były obciążone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wrócił do uczniów, zastał ich śpiących, bo oczy same im się zamykały. I nie wiedzieli, co mają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znowu zastał ich śpiących, gdyż oczy im się zamykały.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znowu wrócił, znalazł ich śpiących, bo ich oczy były ociężałe. Nie wiedzieli, co 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powrócił, zobaczył znowu, że śpią, bo oczy im się kleiły. Nie wiedzieli, co mu mają odpowiedzieć.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znowu zastał ich śpiących, bo oczy im się kleiły do snu.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повернувшись, знайшов, що вони знову спали, бо очі їхні обважніли - та й не мали що відповісти.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przyszedłszy znalazł ich będących pogrążanymi z góry w bezczynności, były bowiem ich oczy z góry obciążone, i nie przedtem wiedzieli w co odróżniliby się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znowu zastał ich śpiących, bo ich oczy były obciążone; nie wiedzieli też, co mu należy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przyszedł i zastał ich śpiącymi, tak bardzo ciężkie były ich powieki, i nie wiedzieli, co Mu mają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przyszedł, i zastał ich śpiących, bo oczy ich były ociężałe, toteż 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byli tak bardzo zmęczeni, że gdy do nich wrócił, znowu spali. Zawstydzeni tym, nie próbowali nawet się tłumaczyć.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2024-06-02T13:37:34Z</dcterms:modified>
</cp:coreProperties>
</file>