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3331"/>
        <w:gridCol w:w="4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poszlibyśmy oto wydający Mnie zbliża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Wstawajcie, chodźmy! Oto nadszedł ten, który Mnie wydaje.*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się, idźmy. Oto wydający mnie zbliżył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poszlibyśmy oto wydający Mnie zbliża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2024-05-20T15:15:39Z</dcterms:modified>
</cp:coreProperties>
</file>