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8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jeszcze On gdy mówi przybywa Judasz jeden będący z dwunastu i z nim tłum wielki z mieczami i kijami od arcykapłanów i znawców Pisma i 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On jeszcze mówił, zjawił się Judasz,* jeden z Dwunastu, a z nim tłum z mieczami i kijami, od arcykapłanów, znawców Prawa i starszych.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zaraz, jeszcze on (gdy mówił), przybywa Juda, jeden (z) dwunastu, i z nim tłum z mieczami i kijami od arcykapłanów i uczonych w piśmie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jeszcze On gdy mówi przybywa Judasz jeden będący (z) dwunastu i z nim tłum wielki z mieczami i kijami od arcykapłanów i znawców Pisma i starszych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&lt;x&gt;480 14:10&lt;/x&gt;; &lt;x&gt;510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2024-05-20T12:39:07Z</dcterms:modified>
</cp:coreProperties>
</file>