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6"/>
        <w:gridCol w:w="3546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wyciągnęli* po Niego ręce i schwytali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narzucili ręce (na) niego i chwycili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położyli na Niego ręce ich i chwycili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rzucili się na Jezusa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tamci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oni na niego rękoma rzucili, i pojmali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targnęli się nań rękoma i poimali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rzucili się na Niego i schwytali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rzucili się na Niego i pochwycili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tamci podnieśli ręce na Niego i ujęli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chwycili Jezusa i obezwładnili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zatrzymali Go i ujęli.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ж простягли до нього руки - й схопили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narzucili ręce jemu i ujęli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narzucili na niego ręce oraz go uchwycili.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Jeszuę i pojmali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pochwycili go w swe ręce i wzięli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pozostali rzucili się na Niego i złapali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wyciągnęli, ἐπέβαλον, zarzucili.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2024-05-20T12:39:20Z</dcterms:modified>
</cp:coreProperties>
</file>