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3554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wyciągnęli* po Niego ręce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narzucili ręce (na) niego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wyciągnęli, ἐπέβαλον, zarzucili.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2024-06-02T09:23:53Z</dcterms:modified>
</cp:coreProperties>
</file>