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7"/>
        <w:gridCol w:w="5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jak na bandytę wyszliście z mieczami i kijami ująć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odezwał się i powiedział im: Wyszliście jak na zbójcę, z mieczami i kijami, aby Mnie schwytać.*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rozbójnika wyszliście z mieczami i kijami ująć mnie?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Jezus powiedział im jak na bandytę wyszliście z mieczami i kijami ująć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zwrócił się do nich ze słowami: Wyszliście jak po zbójcę, z mieczami i kijami, aby Mnie uwięzić.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powiedział do nich: Wyszliście jak na bandytę z mieczami i kijami, aby mnie schwytać.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odpowiadając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 na zbójcę wyszliście z mieczami i z kijami, abyście mię pojmali.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odpowiedziawszy, rzekł im: Jakoby na zbójcę wyszliście z mieczmi i z kijmi poimać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zwrócił się i rzekł do nich: Wyszliście z mieczami i kijami, jak na zbójcę, żeby Mnie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odezwał się 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na zbójcę wyszliście z mieczami i kijami, aby mnie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 do nich: Jak po przestępcę przyszliście z mieczami i kijami, żeby Mnie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nich Jezus: „Wyszliście z mieczami i kijami jak po przestępcę, żeby Mnie pojmać.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odezwawszy się, 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„To jak na bandytę wybraliście się z mieczami i kijami, aby mnie ująć?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 odpowiedziawszy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Jakoby na zbójcę wyszliście z mieczmi, i z kijmi pojmać 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nich Jezus: - Wyszliście jak na rozbójnika z mieczami i kijami, aby Mnie pochwycić.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Ісус сказав їм у відповідь: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Ви вийшли зі зброєю і колами, наче проти розбійника, щоб мене схопити.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Iesus rzekł im: Tak jak na zbójcę wyszliście wspólnie z mieczami i drewnami dla razem wziąć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odpowiadając, rzekł im: Wyszliście jak na zbójcę z mieczami i kijami, aby mnie pojmać?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zwrócił się do nich: "Więc wyszliście mnie pojmać z mieczami i kijami, tak jakbym był przywódcą buntu?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 to Jezus rzekł do nich: ”Wyszliście z mieczami i pałkami jak na zabójcę, by mnie pojmać?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—Czy jestem jakimś groźnym przestępcą, że przyszliście po Mnie aż tak uzbrojeni?—zapytał Jezus.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uwięzić.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2024-05-20T16:37:49Z</dcterms:modified>
</cp:coreProperties>
</file>