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nauczałem* u was w świątyni i nie schwytaliście Mnie – lecz muszą wypełnić się Pisma.**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byłem przy was w świątyni nauczając i nie schwytaliście mnie. Ale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12:35&lt;/x&gt;;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53:7-12&lt;/x&gt;; &lt;x&gt;470 1:22&lt;/x&gt;;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2024-06-02T13:37:57Z</dcterms:modified>
</cp:coreProperties>
</file>