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23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jego,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opuścili Go wszyscy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wszyscy [uczniowie] opuścili Go uciekając.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полишили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pozostawili 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2024-05-20T15:56:13Z</dcterms:modified>
</cp:coreProperties>
</file>