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w płótno na nagim i chwytają go młodzieńcy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pewien młodzieniec, odziany w prześcieradło na gołe ciało. I złapali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młodzieniec jakiś współtowarzyszył mu, odziany prześcieradłem na nagim, i chwytają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(w) płótno na nagim i chwytają go młodzieńcy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2024-05-20T16:41:10Z</dcterms:modified>
</cp:coreProperties>
</file>