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daleka podążył za Nim aż do wewnątrz na dziedziniec arcykapłana i był siedzący razem z podwładnymi i grzejący się przy 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na dziedziniec arcykapłana; (tam) usiadł ze sługami* i grzał się przy ogniu.**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Piotr z daleka towarzyszył mu aż do wewnątrz, na dziedziniec arcykapłana, i był razem siedzący z posługaczami i grzejący się przy 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 daleka podążył za Nim aż do wewnątrz na dziedziniec arcykapłana i był siedzący razem z podwładnymi i grzejący się przy 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 ogniu, πρὸς τὸ φῶς, tj. przy świetle.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2024-05-20T16:39:58Z</dcterms:modified>
</cp:coreProperties>
</file>