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5"/>
        <w:gridCol w:w="4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jacyś wstawszy fałszywie świadczyli przeciw Niemu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powstali niektórzy* i zaczęli fałszywie zeznawać przeciw Niemu: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jacyś powstawszy kłamliwie świadczyli przeciw niemu mówiąc,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jacyś wstawszy fałszywie świadczyli przeciw Niemu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powstali pewni ludzie i zaczęli Jezusa bezzasadnie oskarżać: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wystąpili i fałszywie świadczyli przeciwko niemu,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niektórzy powstawszy, fałszywie świadczyli przeciwko niemu,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niektórzy, powstawszy, fałszywie świadczyli przeciw jemu,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wystąpili i zeznali fałszywie przeciw Niemu: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wystąpili i fałszywie świadczyli przeciwko niemu,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Wystąpili jeszcze inni i złożyli przeciwko Niemu fałszywe zeznania. Mówili: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wystąpili i tak fałszywie zeznawali przeciwko Niemu: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wystąpili jacyś i fałszywie świadcząc, donieśli na Niego: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Stawali i tacy, którzy zeznawali fałszywie, twierdząc: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zeznawali fałszywie przeciwko Niemu:-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Деякі, піднімаючись, фальшиво наговорювали на нього так: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jacyś stawiwszy się w górę kłamliwie świadczyli w dół z niego, powiadając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jacyś, gdy wstali, fałszywie świadczyli przeciw niemu,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wstali i złożyli takie fałszywe zeznanie: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też wstawali i składali fałszywe świadectwo przeciw niemu,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kilku z nich wystąpiło z następującym oskarżeniem: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17:6&lt;/x&gt;; &lt;x&gt;50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2024-06-02T06:02:17Z</dcterms:modified>
</cp:coreProperties>
</file>