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30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niektórzy* i zaczęli fałszywie zeznawać przeciw Niemu: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powstawszy kłamliwie świadczyli przeciw niemu mówiąc,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2024-05-20T16:39:22Z</dcterms:modified>
</cp:coreProperties>
</file>