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my usłyszeliśmy Go mówiącego że Ja obalę świątynię tą ręką uczynioną i przez trzy dni inną nie ręką uczynioną zbuduję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słyszeliśmy Go, jak mówi: Ja zburzę* tę świątynię zrobioną rękami ludzkimi** i w trzy dni zbuduję inną, nie zrobioną rękami ludzkimi.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obalę przybytek ten ręką uczyniony i przez trzy dni inny nie ręką uczyniony zbuduję.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my usłyszeliśmy Go mówiącego że Ja obalę świątynię tą ręką uczynioną i przez trzy dni inną nie ręką uczynioną zbuduję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15:29&lt;/x&gt;; &lt;x&gt;500 2:19&lt;/x&gt;; &lt;x&gt;510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7:48&lt;/x&gt;;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2024-05-20T17:27:21Z</dcterms:modified>
</cp:coreProperties>
</file>