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o 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stanął na środku i zapytał Jezusa: Nic nie odpowiadasz na to, co ci oto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arcykapłan na środku zapytał Jezusa mówiąc: Nie odpowiadasz nic? Co tamci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(o) co tamci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2024-05-20T13:14:25Z</dcterms:modified>
</cp:coreProperties>
</file>