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rozdarł swoje szaty* i powiedział: Czy potrzeba nam jeszcze świadków?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 rozdarłszy tunikę jego mówi: Dlaczego jeszcze potrzebę mamy świadków?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rozdarłszy tuniki jego mówi dlaczego jeszcze potrzebę mamy świadków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14:6&lt;/x&gt;; &lt;x&gt;510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2024-05-20T17:25:52Z</dcterms:modified>
</cp:coreProperties>
</file>