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zaczęli na Niego pluć,* zakrywać Mu twarz, bić Go (w szczękę pięściami)** i mówić: Prorokuj! Również podwładni przyjęli Go policzkowaniem.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jacyś spluwać na niego i zasłaniać jego twarz, i policzkować go, i mówić mu: Prorokuj; i posługacze razami go przyjęli.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jacyś spluwać na Niego i zakrywać oblicze Jego i policzkować Go i mówić Mu prorokuj i podwładni razami Go rzucali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niektórzy zaczęli na Niego pluć, zakrywać Mu twarz, bić pięściami po głowie i wykrzykiwać: Prorokuj! Również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niego, zakrywali mu twarz, bili go pięściami i mówili: Prorokuj! A 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niektórzy nań plwać, i zakrywać oblicze jego, i bić weń pięściami i mówić mu: Prorokuj! A słudzy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nań niektórzy plwać i zakrywać oblicze jego, i bić go kułakami, i mówić mu: Prorokuj! A służebnicy policzkowali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pluć na Niego; zakrywali Mu twarz, policzkowali Go i mówili: Prorokuj! Także słudzy bili Go pięściami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na niego pluć i zakrywać jego oblicze, i policzkować go, i mówić do niego: Prorokuj! Słudzy też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twarz, policzkowali Go i mówili: Prorokuj! Biła Go również służba.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też zaczęli pluć na Niego, zasłaniali Mu twarz i bili Go, mówiąc: „Zgaduj!”. Również słudzy Go policzkowali.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niektórzy zaczęli spluwać na Niego, zasłaniać Mu twarz i bić Go nakazując: „No, wypowiedz proroctwo!” Także strażnicy wymierzali Mu policzki.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zaczęli na niego pluć, potem zasłonili mu twarz i bili go, wołając: - Teraz prorokuj! Strażnicy także go policzkowali.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zaczęli pluć na Niego, zasłaniać Mu twarz, policzkować Go i wołać: - Prorokuj! Także słudzy bili Go po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почали плювати на нього, закривати Його обличчя, бити по щоках, ще й приказували Йому: Пророкуй! І слуги теж били Його в обличчя.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poczęli sobie jacyś wpluwać jemu, i dookoła zasłaniać jego doistotne oblicze, i policzkowaniem dłubać go, i powiadać mu: Złóż proroctwo!. I podwładni uderzeniami różdżek go wzięli.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niektórzy zaczęli na niego pluć oraz zasłaniać jego twarz, policzkować go oraz mu mówić: Prorokuj; a słudzy zadawali mu uderzenia.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zaczęli na Niego pluć, a zawiązawszy Mu oczy, zaczęli bić Go pięściami i mówić: "No to prorokuj!". A kiedy wzięli Go strażnicy, i oni Go 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niektórzy zaczęli na niego pluć i zakrywać mu całą twarz oraz bić go pięściami i mówić: ”Prorokuj!” A słudzy sądowi spoliczkowali go i zabrali.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pluć na Jezusa. Zawiązali Mu oczy, bili Go po twarzy i szyderczo wołali: —Teraz prorokuj? Również strażnicy, którzy pilnowali Jezusa, znęcali się nad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50:6&lt;/x&gt;; &lt;x&gt;480 10:34&lt;/x&gt;; &lt;x&gt;480 15:19&lt;/x&gt;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5:39&lt;/x&gt;; &lt;x&gt;500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2024-05-20T15:28:00Z</dcterms:modified>
</cp:coreProperties>
</file>