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0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z Nazareńczykiem Jezusem byłeś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zobaczyła Piotra grzejącego się, przyjrzała mu się i powiedziała: Ty też byłeś z Nazaretańczykiem Jezusem.*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Piotra grzejącego się, przypatrzywszy się mu mówi: I ty z Nazareńczykiem byłeś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Piotra grzejącego się przypatrzywszy się mu mówi i ty z (z) Nazareńczykiem Jezusem byłeś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2024-05-20T13:43:58Z</dcterms:modified>
</cp:coreProperties>
</file>