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zobaczywszy go znowu zaczęła mówić stojącym obok że ten z nich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służąca, widząc go, znów zaczęła mówić stojącym obok: To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służebna zobaczywszy go, zaczęła znowu mówić obok stojącym, że: Ten z nich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zobaczywszy go znowu zaczęła mówić stojącym obok że ten z nich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2024-05-20T13:45:52Z</dcterms:modified>
</cp:coreProperties>
</file>