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przy sobie* i gdy zechcecie, możecie im dobrze uczynić; Mnie jednak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i kiedy zechcecie, możecie im dobrze uczynić,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 i gdy tylko zechcecie, możecie świadczyć im dobro. Ja jednak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i kiedy zechcecie, możecie im dobrze czynić. Mnie jednak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ubogie macie z sobą, i kiedykolwiek chcecie, możecie im dobrze czynić;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zawżdy ubogie macie z sobą: i kiedy będziecie chcieć, możecie im dobrze czynić, lecz 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 i kiedy zechcecie, możecie im dobrze czynić;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macie pośród siebie i gdy zechcecie, możecie im dobrze czynić,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 i kiedy zechcecie, możecie im wyświadczyć dobro. Mnie jednak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stale będziecie mieć u siebie i kiedy chcecie, możecie im dobrze czynić. Mnie natomiast nie będziecie mieć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 i kiedykolwiek chcecie, możecie im wyświadczyć dobrodziejstwo, a 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zawsze macie u siebie i możecie ich wspierać, kiedy chcecie, a 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macie ze sobą zawsze i kiedy chcecie, możecie im dobrze czynić,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Завжди маєте бідних біля себе, і будь-коли можете робити їм добро; мене ж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żebrzących macie wspólnie z sobą samymi, i gdy ewentualnie obecnie ewentualnie chcecie, możecie im łatwo uczynić, mnie zaś nie zawsze macie.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zatrzymujecie ze swą pomocą i kiedy chcecie, możecie im dobrze czynić, ale mnie nie zawsze zatrzymujecie.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zawsze będziecie mieć u siebie ubogich, a ilekroć zechcecie, możecie ich wspierać. Ale nie zawsze będziecie mieć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bowiem zawsze macie u siebie i kiedy tylko chcecie, zawsze możecie wyświadczać im dobro,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 i będziecie mogli im pomagać, kiedy tylko zechcecie,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2024-06-02T19:45:33Z</dcterms:modified>
</cp:coreProperties>
</file>