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znowu wyparł się i po chwili znów stojący obok mówili Piotrowi prawdziwie z nich jesteś i bowiem Galilejczyk jesteś i mowa twoja jest podobna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ponownie zaprzeczył. Wkrótce potem znowu ci, którzy stali obok, powiedzieli do Piotra: Naprawdę jesteś jednym z nich, bo też jesteś Galilejczykiem.*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znowu wypierał się. I po małej (chwili) znów obok stojący mówili Piotrowi: Prawdziwie z nich jesteś, i bowiem Galilejczyk jesteś.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znowu wyparł się i po chwili znów stojący obok mówili Piotrowi prawdziwie z nich jesteś i bowiem Galilejczyk jesteś i mowa twoja jest podobna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1:11&lt;/x&gt;; &lt;x&gt;510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2024-05-20T14:38:12Z</dcterms:modified>
</cp:coreProperties>
</file>