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Piotrowi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zapiał kogut. Wówczas Piotr przypomniał sobie słowa, które powiedział mu Jezus: Zanim kogut dwukrotnie zapieje, trzykrotnie się Mnie wyprzesz.* I wybuchnął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 (raz) drugi kogut zawołał. I przypomniał sobie Piotr rzecz, jak powiedział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zawoła dwakroć, trzykroć mnie wyprzesz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się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Piotr(owi) wypowiedź jaką powiedział mu Jezus że zanim kogut zapiać dwukrotnie wyprzesz się Mnie trzykrotnie i rzuciwszy się płakał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2024-05-20T14:13:04Z</dcterms:modified>
</cp:coreProperties>
</file>