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4"/>
        <w:gridCol w:w="3075"/>
        <w:gridCol w:w="46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miała ona uczyniła uprzedziła namaścić moje ciało na pogrzeb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miała, to zrobiła; z wyprzedzeniem namaściła moje ciało na pogrzeb.*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miała*, uczyniła; uprzedziła namaścić ciało me na pogrzebanie.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miała ona uczyniła uprzedziła namaścić moje ciało na pogrzeb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19:40&lt;/x&gt;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Sens:,,miała możliwość".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2024-06-02T09:27:34Z</dcterms:modified>
</cp:coreProperties>
</file>