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3924"/>
        <w:gridCol w:w="3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2024-05-20T07:24:08Z</dcterms:modified>
</cp:coreProperties>
</file>