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pozdrawiać Go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Żydów!*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pozdrawiać go: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pozdrawiać Go witaj królu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królu Żydów, χαῖρε, βασιλεῦ τῶν Ἰουδαίων.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2024-05-20T04:08:08Z</dcterms:modified>
</cp:coreProperties>
</file>