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3"/>
        <w:gridCol w:w="5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bili Jego głowę trzciną i opluwali Go i kładąc kolana oddawali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Bili Go przy tym trzciną po głowie i pluli na Niego,* a zginając kolana, kłaniali Mu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uderzali jego głowę trzciną, i opluwali go, i zginając kolana kłaniali się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bili Jego głowę trzciną i opluwali Go i kładąc kolana oddawali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Bili Go przy tym trzciną po głowie, pluli na Niego i klękając udawali pokłony.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Bili go trzciną po głowie i pluli na niego, a upadając na kolana, oddawali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bili głowę jego trzciną i plwali nań, a upadając na kolana, kłaniali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bili głowę jego trzciną, i plwali nań, a upadając na kolana, kłaniali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bili Go trzciną po głowie, pluli na Niego i przyklękając, oddawali Mu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bili go po głowie trzciną, i pluli na niego, a upadając na kolana, bili mu pokłony.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Bili Go trzciną po głowie, pluli na Niego, przyklękali i kłaniali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Bili Go przy tym trzciną po głowie, pluli na Niego i przyklękając, oddawali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Bili Go też trzciną po głowie, spluwali na Niego i oddawali Mu hołd przyklękając.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Bili go także trzciną po głowie i pluli na niego, a padając na kolana nisko mu się kłaniali.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już wyśmiali, zdjęli z Niego purpurę i włożyli nań Jego szaty, i wyprowadzili, aby ukrzyżować.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Били Його по голові тростиною, плювали на нього і, падаючи на коліна, вклонялися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bili jego głowę trzciną, i wpluwali mu, i kładąc kolana składali hołd do istoty jemu.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trzciną bili jego głowę, opluwali go, i kłaniali mu się zginając kolana.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Bili Go po głowie kijem, pluli na Niego i klękali przed Nim w udawanym hołdzie.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bili go trzciną po głowie i pluli na niego, a padając na kolana, składali mu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bili Go po głowie trzcinowym kijem, pluli na Niego i drwiąc podali na kolana, aby oddać Mu pokłon.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10:34&lt;/x&gt;; &lt;x&gt;480 14:65&lt;/x&gt;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2024-05-20T06:46:00Z</dcterms:modified>
</cp:coreProperties>
</file>