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spotkali Szymona Cyrenejczyka, ojca Aleksandra i Rufusa, który właśnie tamtędy wracał z pola,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przechodzącego obok niejakiego Szymona z Cyreny, który szedł z pola,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przymusili mimo idącego niektórego Szymona Cyrenejczyka, (który szedł z pola,) ojca Aleksandrowego i Rufowego,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niektórego mimo idącego, Szymona Cyrenejczyka, idącego ze wsi, ojca Aleksandra i Rufa,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niejakiego Szymona z Cyreny, ojca Aleksandra i Rufusa, który idąc z pola, [tamtędy] przechodził, przymusili,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niejakiego Szymona Cyrenejczyka, ojca Aleksandra i Rufa, który szedł z pola i przechodził mimo,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Zmusili też niejakiego Szymona Cyrenejczyka, ojca Aleksandra i Rufusa, który wracał z pola,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również przechodzącego tamtędy Szymona z Cyreny, ojca Aleksandra i Rufusa, który wracał z pola,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Zmusili pewnego przechodnia, który wracał ze wsi, niejakiego Szymona z Cyreny, ojca Aleksandra i Rufusa, aby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wracał właśnie z pola Szymon z Cyrenajki, ojciec Aleksandra i Rufusa. Zmusili go więc, aby niósł krzyż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na miejsce (zwane) Golgota, to znaczy Trupia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Примусили одного перехожого - Симона Киринейського, що повертався з поля, батька Олександра та Руфа, щоб узяв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zmuszają do służby kuriera konnego wiodącego obok-przeciw jakiegoś Simona z Kyrene, przychodzącego od pola, wiadomego ojca Aleksandrosa i Rufosa, aby uniósłby ten stawiony pal należący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Zmuszają także pewnego przechodnia, idącego z pola Szymona Cyrenejczyka, ojca Aleksandra i Rufusa,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Cyreny, Szim'on, ojciec Aleksandra i Rufusa, wracał akurat z pola; i zmusili Go, aby niósł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też do służby pewnego przechodnia, idącego ze wsi, niejakiego Szymona z Cyreny, ojca Aleksandra i Rufusa,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zmusili przechodzącego tamtędy Szymona z Cyreny, ojca Aleksandra i Rufusa,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2024-05-20T06:19:21Z</dcterms:modified>
</cp:coreProperties>
</file>