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3"/>
        <w:gridCol w:w="4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prowadzą Go na Golgoty miejsce co jest które jest tłumaczone czaszki miejsce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przyprowadzili Go na miejsce Golgota ,* co w tłumaczeniu znaczy Miejsce Czaszki.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prowadzą go na Golgoty miejsce, co jest przetłumaczane "Czaszki Miejsce".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prowadzą Go na Golgoty miejsce co jest które jest tłumaczone czaszki miejsce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Golgota, Γολγοθᾶ, ּ</w:t>
      </w:r>
      <w:r>
        <w:rPr>
          <w:rtl/>
        </w:rPr>
        <w:t>גָלְּגָלְּתָא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2024-05-20T06:38:53Z</dcterms:modified>
</cp:coreProperties>
</file>