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0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wino zmieszane z mirrą,* ** ale On nie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on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Mirrę stosowano jako środek uśmierzający ból.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2:11&lt;/x&gt;;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2024-05-20T07:39:17Z</dcterms:modified>
</cp:coreProperties>
</file>