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ukrzyżowali Go i rozdzielili Jego szaty, rzucając o nie losy,* co kto ma zabrać.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krzyżują go i rozdzielają sobie szaty jego, rzucając los na nie, kto co zabrałby.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ukrzyżowawszy Go rozdzielili sobie szaty Jego rzucając los na nie kto co zabrałby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22:19&lt;/x&gt;; &lt;x&gt;500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2024-05-20T05:49:56Z</dcterms:modified>
</cp:coreProperties>
</file>