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wraz z Nim dwóch zbójców, jednego po prawicy, a drugiego po Jego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nim krzyżują dwóch rozbójników, jednego z prawej i jednego z lewej*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lewej, ἐξ εὐωνύμων, tj. euf.: po pomyślnej.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"pomyślnej".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2024-05-20T07:40:57Z</dcterms:modified>
</cp:coreProperties>
</file>