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ciemność* ogarnęła całą ziemię aż do godziny dziewiątej.**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stała się) godzina szósta,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stała się zaś godzina szósta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południa całą ziemię zaległa ciemność i trwała aż do godziny piętnastej.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szósta godzina,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o godzinie szóstej, stała się ciemność po wszystkiej ziemi,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godzina szósta, zstały się ciemności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godzina szósta, mrok ogarnął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godzinie szóstej ciemność zaległa całą ziemię,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szóstej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nadeszła godzina szósta, ciemność ogarnęła całą ziemię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doszła godzina szósta,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godziny dwunastej do trzeciej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godzinie dziewiątej Jezus zawołał donośnym głosem: - ʼEloi, Eloi, lema sabachthaniʼ, co znaczy: ʼBoże mój, Boże mój, czemuś Mnie opuścił?ʼ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настала шоста година, впала темрява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skutkiem stawszej się godziny szóstej ciemność stała się wrogo na całą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była szósta godzina, w całym kraju stała się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ciemność okryła całą Ziemię aż do trzeciej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godzina szósta,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południa,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odpowiednio:12:00 i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2024-05-20T05:31:46Z</dcterms:modified>
</cp:coreProperties>
</file>