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8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z stojących obok usłyszawszy mówili oto Eliasza woła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ze stojących obok, gdy to usłyszeli, mówili: Spójrzcie, woła Eliasza!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jacyś (z) obok stojących usłyszawszy mówili: Oto Eliasza woła.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jacyś (z) stojących obok usłyszawszy mówili oto Eliasza woła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2024-05-20T03:34:10Z</dcterms:modified>
</cp:coreProperties>
</file>